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16" w:type="dxa"/>
        <w:tblInd w:w="1777" w:type="dxa"/>
        <w:tblLook w:val="0600" w:firstRow="0" w:lastRow="0" w:firstColumn="0" w:lastColumn="0" w:noHBand="1" w:noVBand="1"/>
      </w:tblPr>
      <w:tblGrid>
        <w:gridCol w:w="6130"/>
        <w:gridCol w:w="1586"/>
      </w:tblGrid>
      <w:tr w:rsidR="00E3286D" w:rsidRPr="00B13706" w14:paraId="09C9827C" w14:textId="77777777" w:rsidTr="00476FC4">
        <w:trPr>
          <w:trHeight w:val="1438"/>
        </w:trPr>
        <w:tc>
          <w:tcPr>
            <w:tcW w:w="6130" w:type="dxa"/>
            <w:vAlign w:val="center"/>
          </w:tcPr>
          <w:p w14:paraId="67D4B7A0" w14:textId="68655C9B" w:rsidR="00E3286D" w:rsidRPr="00B13706" w:rsidRDefault="005E5A08" w:rsidP="00476FC4">
            <w:pPr>
              <w:pStyle w:val="Ttulo"/>
              <w:jc w:val="both"/>
              <w:rPr>
                <w:rFonts w:ascii="Product Sans" w:hAnsi="Product Sans"/>
              </w:rPr>
            </w:pPr>
            <w:r w:rsidRPr="00B13706">
              <w:rPr>
                <w:rFonts w:ascii="Product Sans" w:hAnsi="Product Sans"/>
              </w:rPr>
              <w:t>Reporte de actividades</w:t>
            </w:r>
          </w:p>
        </w:tc>
        <w:tc>
          <w:tcPr>
            <w:tcW w:w="1586" w:type="dxa"/>
            <w:vAlign w:val="center"/>
          </w:tcPr>
          <w:p w14:paraId="66955422" w14:textId="4C65D894" w:rsidR="00E3286D" w:rsidRPr="00B13706" w:rsidRDefault="00E3286D" w:rsidP="00476FC4">
            <w:pPr>
              <w:spacing w:after="0"/>
              <w:jc w:val="both"/>
              <w:rPr>
                <w:rFonts w:ascii="Product Sans" w:hAnsi="Product Sans"/>
              </w:rPr>
            </w:pPr>
          </w:p>
        </w:tc>
      </w:tr>
    </w:tbl>
    <w:p w14:paraId="09EF5C6B" w14:textId="0382CE5F" w:rsidR="00E3286D" w:rsidRPr="00B13706" w:rsidRDefault="005E5A08" w:rsidP="00476FC4">
      <w:pPr>
        <w:jc w:val="both"/>
        <w:rPr>
          <w:rFonts w:ascii="Product Sans" w:hAnsi="Product Sans"/>
        </w:rPr>
      </w:pPr>
      <w:r w:rsidRPr="00B13706">
        <w:rPr>
          <w:rFonts w:ascii="Product Sans" w:hAnsi="Product Sans"/>
          <w:noProof/>
          <w:lang w:bidi="es-ES"/>
        </w:rPr>
        <w:drawing>
          <wp:anchor distT="0" distB="0" distL="114300" distR="114300" simplePos="0" relativeHeight="251658240" behindDoc="0" locked="0" layoutInCell="1" allowOverlap="1" wp14:anchorId="4CF4D905" wp14:editId="4C33C730">
            <wp:simplePos x="0" y="0"/>
            <wp:positionH relativeFrom="margin">
              <wp:align>left</wp:align>
            </wp:positionH>
            <wp:positionV relativeFrom="paragraph">
              <wp:posOffset>-1400175</wp:posOffset>
            </wp:positionV>
            <wp:extent cx="865706" cy="920576"/>
            <wp:effectExtent l="0" t="0" r="0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n 78" descr="Logotipo del marcador de posición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06" cy="920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Product Sans" w:hAnsi="Product Sans"/>
          </w:rPr>
          <w:id w:val="1493366786"/>
          <w:placeholder>
            <w:docPart w:val="624FF2C63AFA4B628E68050A1E28B0FF"/>
          </w:placeholder>
          <w:temporary/>
          <w:showingPlcHdr/>
          <w15:appearance w15:val="hidden"/>
        </w:sdtPr>
        <w:sdtEndPr/>
        <w:sdtContent>
          <w:r w:rsidR="00FD35A6" w:rsidRPr="00246889">
            <w:rPr>
              <w:rFonts w:ascii="Product Sans" w:hAnsi="Product Sans"/>
              <w:color w:val="17365D" w:themeColor="text2" w:themeShade="BF"/>
              <w:sz w:val="32"/>
              <w:szCs w:val="32"/>
              <w:lang w:bidi="es-ES"/>
            </w:rPr>
            <w:t>Instrucciones</w:t>
          </w:r>
        </w:sdtContent>
      </w:sdt>
    </w:p>
    <w:p w14:paraId="3EB933D0" w14:textId="758899BE" w:rsidR="00FD35A6" w:rsidRPr="00476FC4" w:rsidRDefault="005E5A08" w:rsidP="00476FC4">
      <w:pPr>
        <w:jc w:val="both"/>
        <w:rPr>
          <w:rFonts w:ascii="Product Sans" w:hAnsi="Product Sans"/>
          <w:sz w:val="20"/>
          <w:szCs w:val="20"/>
        </w:rPr>
      </w:pPr>
      <w:r w:rsidRPr="00476FC4">
        <w:rPr>
          <w:rFonts w:ascii="Product Sans" w:hAnsi="Product Sans"/>
          <w:sz w:val="20"/>
          <w:szCs w:val="20"/>
        </w:rPr>
        <w:t xml:space="preserve">Rellene los siguientes campos con los detalles correspondientes, posteriormente envíe el reporte a la siguiente dirección de correo electrónico: </w:t>
      </w:r>
      <w:hyperlink r:id="rId11" w:history="1">
        <w:r w:rsidRPr="00476FC4">
          <w:rPr>
            <w:rStyle w:val="Hipervnculo"/>
            <w:rFonts w:ascii="Product Sans" w:hAnsi="Product Sans"/>
            <w:sz w:val="20"/>
            <w:szCs w:val="20"/>
          </w:rPr>
          <w:t>contacto@ieeeupiita.mx</w:t>
        </w:r>
      </w:hyperlink>
      <w:r w:rsidRPr="00476FC4">
        <w:rPr>
          <w:rFonts w:ascii="Product Sans" w:hAnsi="Product Sans"/>
          <w:sz w:val="20"/>
          <w:szCs w:val="20"/>
        </w:rPr>
        <w:t xml:space="preserve"> con el título </w:t>
      </w:r>
      <w:proofErr w:type="spellStart"/>
      <w:r w:rsidRPr="00476FC4">
        <w:rPr>
          <w:rFonts w:ascii="Product Sans" w:hAnsi="Product Sans"/>
          <w:sz w:val="20"/>
          <w:szCs w:val="20"/>
        </w:rPr>
        <w:t>Actividad_NombreDeLaActividad_Fecha</w:t>
      </w:r>
      <w:proofErr w:type="spellEnd"/>
      <w:r w:rsidRPr="00476FC4">
        <w:rPr>
          <w:rFonts w:ascii="Product Sans" w:hAnsi="Product Sans"/>
          <w:sz w:val="20"/>
          <w:szCs w:val="20"/>
        </w:rPr>
        <w:t xml:space="preserve"> en formato PDF.</w:t>
      </w:r>
      <w:r w:rsidR="00B13706" w:rsidRPr="00476FC4">
        <w:rPr>
          <w:rFonts w:ascii="Product Sans" w:hAnsi="Product Sans"/>
          <w:sz w:val="20"/>
          <w:szCs w:val="20"/>
        </w:rPr>
        <w:t xml:space="preserve"> Si algún espacio no es suficiente para el rellenado, enviar los datos adjuntos en el correo electrónico, por </w:t>
      </w:r>
      <w:r w:rsidR="00246889" w:rsidRPr="00476FC4">
        <w:rPr>
          <w:rFonts w:ascii="Product Sans" w:hAnsi="Product Sans"/>
          <w:sz w:val="20"/>
          <w:szCs w:val="20"/>
        </w:rPr>
        <w:t>ejemplo,</w:t>
      </w:r>
      <w:r w:rsidR="00B13706" w:rsidRPr="00476FC4">
        <w:rPr>
          <w:rFonts w:ascii="Product Sans" w:hAnsi="Product Sans"/>
          <w:sz w:val="20"/>
          <w:szCs w:val="20"/>
        </w:rPr>
        <w:t xml:space="preserve"> una lista de participantes muy extensa.</w:t>
      </w:r>
      <w:r w:rsidR="00246889" w:rsidRPr="00476FC4">
        <w:rPr>
          <w:rFonts w:ascii="Product Sans" w:hAnsi="Product Sans"/>
          <w:sz w:val="20"/>
          <w:szCs w:val="20"/>
        </w:rPr>
        <w:t xml:space="preserve"> También adjunto en el correo, anexar fotos y videos correspondientes a la actividad.</w:t>
      </w:r>
    </w:p>
    <w:p w14:paraId="62057C37" w14:textId="2DE6285B" w:rsidR="00FD35A6" w:rsidRPr="00B13706" w:rsidRDefault="005E5A08" w:rsidP="00476FC4">
      <w:pPr>
        <w:pStyle w:val="Ttulo1"/>
        <w:jc w:val="both"/>
        <w:rPr>
          <w:rFonts w:ascii="Product Sans" w:hAnsi="Product Sans"/>
        </w:rPr>
      </w:pPr>
      <w:r w:rsidRPr="00B13706">
        <w:rPr>
          <w:rFonts w:ascii="Product Sans" w:hAnsi="Product Sans"/>
        </w:rPr>
        <w:t>Información General</w:t>
      </w:r>
    </w:p>
    <w:tbl>
      <w:tblPr>
        <w:tblW w:w="1091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409"/>
        <w:gridCol w:w="3051"/>
        <w:gridCol w:w="1930"/>
        <w:gridCol w:w="3525"/>
      </w:tblGrid>
      <w:tr w:rsidR="00687CFB" w:rsidRPr="00B13706" w14:paraId="77FE9376" w14:textId="77777777" w:rsidTr="00476FC4">
        <w:trPr>
          <w:trHeight w:val="1292"/>
        </w:trPr>
        <w:tc>
          <w:tcPr>
            <w:tcW w:w="2409" w:type="dxa"/>
          </w:tcPr>
          <w:p w14:paraId="077B3907" w14:textId="267A9D3A" w:rsidR="00687CFB" w:rsidRPr="00476FC4" w:rsidRDefault="005E5A08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  <w:r w:rsidRPr="00476FC4">
              <w:rPr>
                <w:rFonts w:ascii="Product Sans" w:hAnsi="Product Sans"/>
                <w:sz w:val="22"/>
              </w:rPr>
              <w:t>Nombre del evento</w:t>
            </w:r>
          </w:p>
        </w:tc>
        <w:tc>
          <w:tcPr>
            <w:tcW w:w="3051" w:type="dxa"/>
            <w:shd w:val="clear" w:color="auto" w:fill="FFFFFF" w:themeFill="background1"/>
          </w:tcPr>
          <w:p w14:paraId="1D477C5D" w14:textId="796D4A82" w:rsidR="00687CFB" w:rsidRPr="00476FC4" w:rsidRDefault="00687CFB" w:rsidP="00476FC4">
            <w:pPr>
              <w:jc w:val="both"/>
              <w:rPr>
                <w:rFonts w:ascii="Product Sans" w:hAnsi="Product Sans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E542092" w14:textId="4D7B2C1E" w:rsidR="005E5A08" w:rsidRPr="00476FC4" w:rsidRDefault="005E5A08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  <w:r w:rsidRPr="00476FC4">
              <w:rPr>
                <w:rFonts w:ascii="Product Sans" w:hAnsi="Product Sans"/>
                <w:sz w:val="22"/>
              </w:rPr>
              <w:t>Descripción del evento</w:t>
            </w:r>
          </w:p>
        </w:tc>
        <w:tc>
          <w:tcPr>
            <w:tcW w:w="3525" w:type="dxa"/>
            <w:shd w:val="clear" w:color="auto" w:fill="FFFFFF" w:themeFill="background1"/>
          </w:tcPr>
          <w:p w14:paraId="6C724CF0" w14:textId="6560A3C8" w:rsidR="00687CFB" w:rsidRPr="00476FC4" w:rsidRDefault="00687CFB" w:rsidP="00476FC4">
            <w:pPr>
              <w:jc w:val="both"/>
              <w:rPr>
                <w:rFonts w:ascii="Product Sans" w:hAnsi="Product Sans"/>
                <w:sz w:val="20"/>
                <w:szCs w:val="20"/>
              </w:rPr>
            </w:pPr>
          </w:p>
        </w:tc>
      </w:tr>
      <w:tr w:rsidR="00FD35A6" w:rsidRPr="00B13706" w14:paraId="4A966DF3" w14:textId="77777777" w:rsidTr="00476FC4">
        <w:trPr>
          <w:trHeight w:val="1230"/>
        </w:trPr>
        <w:tc>
          <w:tcPr>
            <w:tcW w:w="2409" w:type="dxa"/>
          </w:tcPr>
          <w:p w14:paraId="036694D1" w14:textId="346DD23B" w:rsidR="00FD35A6" w:rsidRPr="00476FC4" w:rsidRDefault="005E5A08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  <w:r w:rsidRPr="00476FC4">
              <w:rPr>
                <w:rFonts w:ascii="Product Sans" w:hAnsi="Product Sans"/>
                <w:sz w:val="22"/>
              </w:rPr>
              <w:t>Fecha de realización del evento (DD</w:t>
            </w:r>
            <w:r w:rsidR="00B13706" w:rsidRPr="00476FC4">
              <w:rPr>
                <w:rFonts w:ascii="Product Sans" w:hAnsi="Product Sans"/>
                <w:sz w:val="22"/>
              </w:rPr>
              <w:t>-</w:t>
            </w:r>
            <w:r w:rsidRPr="00476FC4">
              <w:rPr>
                <w:rFonts w:ascii="Product Sans" w:hAnsi="Product Sans"/>
                <w:sz w:val="22"/>
              </w:rPr>
              <w:t>MM</w:t>
            </w:r>
            <w:r w:rsidR="00B13706" w:rsidRPr="00476FC4">
              <w:rPr>
                <w:rFonts w:ascii="Product Sans" w:hAnsi="Product Sans"/>
                <w:sz w:val="22"/>
              </w:rPr>
              <w:t>-</w:t>
            </w:r>
            <w:r w:rsidRPr="00476FC4">
              <w:rPr>
                <w:rFonts w:ascii="Product Sans" w:hAnsi="Product Sans"/>
                <w:sz w:val="22"/>
              </w:rPr>
              <w:t>AA)</w:t>
            </w:r>
          </w:p>
        </w:tc>
        <w:tc>
          <w:tcPr>
            <w:tcW w:w="3051" w:type="dxa"/>
            <w:shd w:val="clear" w:color="auto" w:fill="FFFFFF" w:themeFill="background1"/>
          </w:tcPr>
          <w:p w14:paraId="1167C7AE" w14:textId="7E7F79A1" w:rsidR="00FD35A6" w:rsidRPr="00476FC4" w:rsidRDefault="00FD35A6" w:rsidP="00476FC4">
            <w:pPr>
              <w:jc w:val="both"/>
              <w:rPr>
                <w:rFonts w:ascii="Product Sans" w:hAnsi="Product Sans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5642910" w14:textId="0260BAAD" w:rsidR="00FD35A6" w:rsidRPr="00476FC4" w:rsidRDefault="005E5A08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  <w:r w:rsidRPr="00476FC4">
              <w:rPr>
                <w:rFonts w:ascii="Product Sans" w:hAnsi="Product Sans"/>
                <w:sz w:val="22"/>
              </w:rPr>
              <w:t>Lugar de realización</w:t>
            </w:r>
          </w:p>
        </w:tc>
        <w:tc>
          <w:tcPr>
            <w:tcW w:w="3525" w:type="dxa"/>
            <w:shd w:val="clear" w:color="auto" w:fill="FFFFFF" w:themeFill="background1"/>
          </w:tcPr>
          <w:p w14:paraId="7E883642" w14:textId="47780FCA" w:rsidR="00FD35A6" w:rsidRPr="00476FC4" w:rsidRDefault="00FD35A6" w:rsidP="00476FC4">
            <w:pPr>
              <w:jc w:val="both"/>
              <w:rPr>
                <w:rFonts w:ascii="Product Sans" w:hAnsi="Product Sans"/>
                <w:sz w:val="20"/>
                <w:szCs w:val="20"/>
              </w:rPr>
            </w:pPr>
          </w:p>
        </w:tc>
      </w:tr>
      <w:tr w:rsidR="00FD35A6" w:rsidRPr="00B13706" w14:paraId="46568838" w14:textId="77777777" w:rsidTr="00476FC4">
        <w:trPr>
          <w:trHeight w:val="2207"/>
        </w:trPr>
        <w:tc>
          <w:tcPr>
            <w:tcW w:w="2409" w:type="dxa"/>
            <w:tcBorders>
              <w:bottom w:val="single" w:sz="4" w:space="0" w:color="D9D9D9" w:themeColor="background1" w:themeShade="D9"/>
            </w:tcBorders>
          </w:tcPr>
          <w:p w14:paraId="0804D361" w14:textId="10A9B89B" w:rsidR="00FD35A6" w:rsidRPr="00476FC4" w:rsidRDefault="005E5A08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  <w:r w:rsidRPr="00476FC4">
              <w:rPr>
                <w:rFonts w:ascii="Product Sans" w:hAnsi="Product Sans"/>
                <w:sz w:val="22"/>
              </w:rPr>
              <w:t>Objetivo(s)</w:t>
            </w:r>
          </w:p>
        </w:tc>
        <w:tc>
          <w:tcPr>
            <w:tcW w:w="3051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C2DEA62" w14:textId="7B6A0CC5" w:rsidR="00FD35A6" w:rsidRPr="00476FC4" w:rsidRDefault="00FD35A6" w:rsidP="00476FC4">
            <w:pPr>
              <w:jc w:val="both"/>
              <w:rPr>
                <w:rFonts w:ascii="Product Sans" w:hAnsi="Product Sans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D9D9D9" w:themeColor="background1" w:themeShade="D9"/>
            </w:tcBorders>
          </w:tcPr>
          <w:p w14:paraId="488589A4" w14:textId="07FB773B" w:rsidR="0082172D" w:rsidRPr="00476FC4" w:rsidRDefault="005E5A08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  <w:r w:rsidRPr="00476FC4">
              <w:rPr>
                <w:rFonts w:ascii="Product Sans" w:hAnsi="Product Sans"/>
                <w:sz w:val="22"/>
              </w:rPr>
              <w:t>Organizador</w:t>
            </w:r>
            <w:r w:rsidR="00B13706" w:rsidRPr="00476FC4">
              <w:rPr>
                <w:rFonts w:ascii="Product Sans" w:hAnsi="Product Sans"/>
                <w:sz w:val="22"/>
              </w:rPr>
              <w:t>(</w:t>
            </w:r>
            <w:r w:rsidRPr="00476FC4">
              <w:rPr>
                <w:rFonts w:ascii="Product Sans" w:hAnsi="Product Sans"/>
                <w:sz w:val="22"/>
              </w:rPr>
              <w:t>es</w:t>
            </w:r>
            <w:r w:rsidR="00B13706" w:rsidRPr="00476FC4">
              <w:rPr>
                <w:rFonts w:ascii="Product Sans" w:hAnsi="Product Sans"/>
                <w:sz w:val="22"/>
              </w:rPr>
              <w:t>)</w:t>
            </w:r>
            <w:r w:rsidRPr="00476FC4">
              <w:rPr>
                <w:rFonts w:ascii="Product Sans" w:hAnsi="Product Sans"/>
                <w:sz w:val="22"/>
              </w:rPr>
              <w:t xml:space="preserve"> del evento</w:t>
            </w:r>
            <w:r w:rsidR="0082172D" w:rsidRPr="00476FC4">
              <w:rPr>
                <w:rFonts w:ascii="Product Sans" w:hAnsi="Product Sans"/>
                <w:sz w:val="22"/>
              </w:rPr>
              <w:t xml:space="preserve"> con número de miembro IEEE</w:t>
            </w:r>
          </w:p>
        </w:tc>
        <w:tc>
          <w:tcPr>
            <w:tcW w:w="3525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5FE42D4" w14:textId="640293F1" w:rsidR="00B13706" w:rsidRPr="00476FC4" w:rsidRDefault="00B13706" w:rsidP="00476FC4">
            <w:pPr>
              <w:jc w:val="both"/>
              <w:rPr>
                <w:rFonts w:ascii="Product Sans" w:hAnsi="Product Sans"/>
                <w:sz w:val="20"/>
                <w:szCs w:val="20"/>
              </w:rPr>
            </w:pPr>
          </w:p>
        </w:tc>
      </w:tr>
      <w:tr w:rsidR="005E5A08" w:rsidRPr="00B13706" w14:paraId="4CAD82B5" w14:textId="77777777" w:rsidTr="00476FC4">
        <w:trPr>
          <w:trHeight w:val="5527"/>
        </w:trPr>
        <w:tc>
          <w:tcPr>
            <w:tcW w:w="2409" w:type="dxa"/>
            <w:tcBorders>
              <w:bottom w:val="nil"/>
            </w:tcBorders>
          </w:tcPr>
          <w:p w14:paraId="075E074D" w14:textId="77777777" w:rsidR="005E5A08" w:rsidRPr="00476FC4" w:rsidRDefault="005E5A08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  <w:r w:rsidRPr="00476FC4">
              <w:rPr>
                <w:rFonts w:ascii="Product Sans" w:hAnsi="Product Sans"/>
                <w:sz w:val="22"/>
              </w:rPr>
              <w:t>Participantes. Enlistados comenzando por apellidos.</w:t>
            </w:r>
          </w:p>
          <w:p w14:paraId="7C31E20E" w14:textId="77777777" w:rsidR="00B13706" w:rsidRPr="00476FC4" w:rsidRDefault="00B13706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</w:p>
          <w:p w14:paraId="4F50221A" w14:textId="77777777" w:rsidR="00246889" w:rsidRPr="00476FC4" w:rsidRDefault="00246889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  <w:r w:rsidRPr="00476FC4">
              <w:rPr>
                <w:rFonts w:ascii="Product Sans" w:hAnsi="Product Sans"/>
                <w:sz w:val="22"/>
              </w:rPr>
              <w:t>Resaltar miembros proactivos y con buen desempeño.</w:t>
            </w:r>
          </w:p>
          <w:p w14:paraId="39A895E6" w14:textId="77777777" w:rsidR="00DF1DDA" w:rsidRPr="00476FC4" w:rsidRDefault="00DF1DDA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</w:p>
          <w:p w14:paraId="00B4B7F2" w14:textId="4684DA8A" w:rsidR="00DF1DDA" w:rsidRPr="00476FC4" w:rsidRDefault="00DF1DDA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  <w:r w:rsidRPr="00476FC4">
              <w:rPr>
                <w:rFonts w:ascii="Product Sans" w:hAnsi="Product Sans"/>
                <w:sz w:val="22"/>
              </w:rPr>
              <w:t>Incluir número de miembro</w:t>
            </w:r>
            <w:r w:rsidR="0082172D" w:rsidRPr="00476FC4">
              <w:rPr>
                <w:rFonts w:ascii="Product Sans" w:hAnsi="Product Sans"/>
                <w:sz w:val="22"/>
              </w:rPr>
              <w:t xml:space="preserve"> IEEE</w:t>
            </w:r>
            <w:r w:rsidRPr="00476FC4">
              <w:rPr>
                <w:rFonts w:ascii="Product Sans" w:hAnsi="Product Sans"/>
                <w:sz w:val="22"/>
              </w:rPr>
              <w:t xml:space="preserve"> (los que tengan)</w:t>
            </w:r>
          </w:p>
        </w:tc>
        <w:tc>
          <w:tcPr>
            <w:tcW w:w="3051" w:type="dxa"/>
            <w:tcBorders>
              <w:bottom w:val="nil"/>
            </w:tcBorders>
            <w:shd w:val="clear" w:color="auto" w:fill="FFFFFF" w:themeFill="background1"/>
          </w:tcPr>
          <w:p w14:paraId="30016C19" w14:textId="2E78E85D" w:rsidR="005E5A08" w:rsidRPr="00476FC4" w:rsidRDefault="005E5A08" w:rsidP="00476FC4">
            <w:pPr>
              <w:jc w:val="both"/>
              <w:rPr>
                <w:rFonts w:ascii="Product Sans" w:hAnsi="Product Sans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nil"/>
            </w:tcBorders>
          </w:tcPr>
          <w:p w14:paraId="419CC2DD" w14:textId="0C5A3E51" w:rsidR="005E5A08" w:rsidRPr="00476FC4" w:rsidRDefault="005E5A08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  <w:r w:rsidRPr="00476FC4">
              <w:rPr>
                <w:rFonts w:ascii="Product Sans" w:hAnsi="Product Sans"/>
                <w:sz w:val="22"/>
              </w:rPr>
              <w:t>Resultados</w:t>
            </w:r>
            <w:r w:rsidR="00B13706" w:rsidRPr="00476FC4">
              <w:rPr>
                <w:rFonts w:ascii="Product Sans" w:hAnsi="Product Sans"/>
                <w:sz w:val="22"/>
              </w:rPr>
              <w:t xml:space="preserve"> obtenidos, observaciones y posibles trabajos futuros.</w:t>
            </w:r>
          </w:p>
        </w:tc>
        <w:tc>
          <w:tcPr>
            <w:tcW w:w="3525" w:type="dxa"/>
            <w:tcBorders>
              <w:bottom w:val="nil"/>
            </w:tcBorders>
            <w:shd w:val="clear" w:color="auto" w:fill="FFFFFF" w:themeFill="background1"/>
          </w:tcPr>
          <w:p w14:paraId="35EC7E14" w14:textId="036CC2F2" w:rsidR="00B13706" w:rsidRPr="00476FC4" w:rsidRDefault="00B13706" w:rsidP="00476FC4">
            <w:pPr>
              <w:jc w:val="both"/>
              <w:rPr>
                <w:rFonts w:ascii="Product Sans" w:hAnsi="Product Sans"/>
                <w:sz w:val="20"/>
                <w:szCs w:val="20"/>
              </w:rPr>
            </w:pPr>
          </w:p>
        </w:tc>
      </w:tr>
      <w:tr w:rsidR="0082172D" w:rsidRPr="00B13706" w14:paraId="2C24F5A3" w14:textId="77777777" w:rsidTr="00476FC4">
        <w:trPr>
          <w:trHeight w:val="2009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38944B99" w14:textId="77777777" w:rsidR="0082172D" w:rsidRPr="00476FC4" w:rsidRDefault="0082172D" w:rsidP="00476FC4">
            <w:pPr>
              <w:jc w:val="both"/>
              <w:rPr>
                <w:rFonts w:ascii="Product Sans" w:hAnsi="Product Sans"/>
                <w:sz w:val="20"/>
                <w:szCs w:val="20"/>
              </w:rPr>
            </w:pPr>
          </w:p>
        </w:tc>
      </w:tr>
      <w:tr w:rsidR="00B13706" w:rsidRPr="00B13706" w14:paraId="43337575" w14:textId="77777777" w:rsidTr="00476FC4">
        <w:trPr>
          <w:trHeight w:val="1831"/>
        </w:trPr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8E2F5E" w14:textId="77777777" w:rsidR="00B13706" w:rsidRPr="00476FC4" w:rsidRDefault="00B13706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  <w:r w:rsidRPr="00476FC4">
              <w:rPr>
                <w:rFonts w:ascii="Product Sans" w:hAnsi="Product Sans"/>
                <w:sz w:val="22"/>
              </w:rPr>
              <w:t>Contacto de empresas y aliados participantes</w:t>
            </w:r>
            <w:r w:rsidR="0082172D" w:rsidRPr="00476FC4">
              <w:rPr>
                <w:rFonts w:ascii="Product Sans" w:hAnsi="Product Sans"/>
                <w:sz w:val="22"/>
              </w:rPr>
              <w:t>.</w:t>
            </w:r>
          </w:p>
          <w:p w14:paraId="58BBFA12" w14:textId="77777777" w:rsidR="0082172D" w:rsidRPr="00476FC4" w:rsidRDefault="0082172D" w:rsidP="00476FC4">
            <w:pPr>
              <w:jc w:val="both"/>
              <w:rPr>
                <w:rFonts w:ascii="Product Sans" w:hAnsi="Product Sans"/>
              </w:rPr>
            </w:pPr>
            <w:r w:rsidRPr="00476FC4">
              <w:rPr>
                <w:rFonts w:ascii="Product Sans" w:hAnsi="Product Sans"/>
              </w:rPr>
              <w:t>Recalcar observaciones como empresas que responden de inmediato, el tipo de patrocinio que ofrecen, las facilidades que dan y el tipo de evento que cubren.</w:t>
            </w:r>
          </w:p>
          <w:p w14:paraId="74D95C68" w14:textId="539FFBDD" w:rsidR="0082172D" w:rsidRPr="00476FC4" w:rsidRDefault="0082172D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5F21599" w14:textId="6F7708EE" w:rsidR="00B13706" w:rsidRPr="00476FC4" w:rsidRDefault="00B13706" w:rsidP="00476FC4">
            <w:pPr>
              <w:jc w:val="both"/>
              <w:rPr>
                <w:sz w:val="20"/>
                <w:szCs w:val="20"/>
              </w:rPr>
            </w:pPr>
          </w:p>
        </w:tc>
      </w:tr>
      <w:tr w:rsidR="00A331C7" w:rsidRPr="00B13706" w14:paraId="2AD69653" w14:textId="77777777" w:rsidTr="00476FC4">
        <w:trPr>
          <w:trHeight w:val="772"/>
        </w:trPr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6938C0" w14:textId="09A4B607" w:rsidR="00A331C7" w:rsidRPr="00476FC4" w:rsidRDefault="00A331C7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  <w:r w:rsidRPr="00476FC4">
              <w:rPr>
                <w:rFonts w:ascii="Product Sans" w:hAnsi="Product Sans"/>
                <w:sz w:val="22"/>
              </w:rPr>
              <w:t>Gasto de operación del evento</w:t>
            </w:r>
          </w:p>
        </w:tc>
        <w:tc>
          <w:tcPr>
            <w:tcW w:w="850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CB30513" w14:textId="449E87CC" w:rsidR="00A331C7" w:rsidRPr="00476FC4" w:rsidRDefault="00A331C7" w:rsidP="00476FC4">
            <w:pPr>
              <w:jc w:val="both"/>
              <w:rPr>
                <w:rFonts w:ascii="Product Sans" w:hAnsi="Product Sans"/>
                <w:sz w:val="20"/>
                <w:szCs w:val="20"/>
              </w:rPr>
            </w:pPr>
          </w:p>
        </w:tc>
      </w:tr>
      <w:tr w:rsidR="00A331C7" w:rsidRPr="00B13706" w14:paraId="33348FED" w14:textId="77777777" w:rsidTr="00476FC4">
        <w:trPr>
          <w:trHeight w:val="772"/>
        </w:trPr>
        <w:tc>
          <w:tcPr>
            <w:tcW w:w="2409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CACB2E" w14:textId="6793D32C" w:rsidR="00A331C7" w:rsidRPr="00476FC4" w:rsidRDefault="00A331C7" w:rsidP="00476FC4">
            <w:pPr>
              <w:pStyle w:val="Etiquetas"/>
              <w:jc w:val="both"/>
              <w:rPr>
                <w:rFonts w:ascii="Product Sans" w:hAnsi="Product Sans"/>
                <w:sz w:val="22"/>
              </w:rPr>
            </w:pPr>
            <w:r w:rsidRPr="00476FC4">
              <w:rPr>
                <w:rFonts w:ascii="Product Sans" w:hAnsi="Product Sans"/>
                <w:sz w:val="22"/>
              </w:rPr>
              <w:t>Recursos generados en el evento</w:t>
            </w:r>
          </w:p>
        </w:tc>
        <w:tc>
          <w:tcPr>
            <w:tcW w:w="850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73E1A99B" w14:textId="10CC8856" w:rsidR="00672DE1" w:rsidRPr="00476FC4" w:rsidRDefault="00672DE1" w:rsidP="00476FC4">
            <w:pPr>
              <w:jc w:val="both"/>
              <w:rPr>
                <w:rFonts w:ascii="Product Sans" w:hAnsi="Product Sans"/>
                <w:sz w:val="20"/>
                <w:szCs w:val="20"/>
              </w:rPr>
            </w:pPr>
          </w:p>
        </w:tc>
      </w:tr>
    </w:tbl>
    <w:p w14:paraId="377C317F" w14:textId="77777777" w:rsidR="00FD35A6" w:rsidRPr="00B13706" w:rsidRDefault="00FD35A6" w:rsidP="00476FC4">
      <w:pPr>
        <w:jc w:val="both"/>
        <w:rPr>
          <w:rFonts w:ascii="Product Sans" w:hAnsi="Product Sans"/>
        </w:rPr>
      </w:pPr>
    </w:p>
    <w:p w14:paraId="064F69CD" w14:textId="4E22C655" w:rsidR="00246889" w:rsidRDefault="00246889" w:rsidP="00476FC4">
      <w:pPr>
        <w:jc w:val="both"/>
        <w:rPr>
          <w:rFonts w:ascii="Product Sans" w:hAnsi="Product Sans"/>
          <w:color w:val="17365D" w:themeColor="text2" w:themeShade="BF"/>
          <w:sz w:val="32"/>
          <w:szCs w:val="32"/>
        </w:rPr>
      </w:pPr>
      <w:r>
        <w:rPr>
          <w:rFonts w:ascii="Product Sans" w:hAnsi="Product Sans"/>
          <w:color w:val="17365D" w:themeColor="text2" w:themeShade="BF"/>
          <w:sz w:val="32"/>
          <w:szCs w:val="32"/>
        </w:rPr>
        <w:t xml:space="preserve">Anexo. </w:t>
      </w:r>
      <w:r w:rsidRPr="00246889">
        <w:rPr>
          <w:rFonts w:ascii="Product Sans" w:hAnsi="Product Sans"/>
          <w:color w:val="17365D" w:themeColor="text2" w:themeShade="BF"/>
          <w:sz w:val="32"/>
          <w:szCs w:val="32"/>
        </w:rPr>
        <w:t>Lista de oficios requeridos para la realización del evento</w:t>
      </w:r>
    </w:p>
    <w:p w14:paraId="0208403A" w14:textId="528B1563" w:rsidR="001D6211" w:rsidRPr="00DF1DDA" w:rsidRDefault="001D6211" w:rsidP="00476FC4">
      <w:pPr>
        <w:pStyle w:val="Prrafodelista"/>
        <w:numPr>
          <w:ilvl w:val="0"/>
          <w:numId w:val="3"/>
        </w:numPr>
        <w:jc w:val="both"/>
        <w:rPr>
          <w:rFonts w:ascii="Product Sans" w:hAnsi="Product Sans"/>
          <w:color w:val="17365D" w:themeColor="text2" w:themeShade="BF"/>
        </w:rPr>
      </w:pPr>
    </w:p>
    <w:tbl>
      <w:tblPr>
        <w:tblpPr w:leftFromText="141" w:rightFromText="141" w:vertAnchor="text" w:horzAnchor="margin" w:tblpY="1643"/>
        <w:tblW w:w="10754" w:type="dxa"/>
        <w:tblLook w:val="0600" w:firstRow="0" w:lastRow="0" w:firstColumn="0" w:lastColumn="0" w:noHBand="1" w:noVBand="1"/>
      </w:tblPr>
      <w:tblGrid>
        <w:gridCol w:w="2103"/>
        <w:gridCol w:w="3917"/>
        <w:gridCol w:w="267"/>
        <w:gridCol w:w="1076"/>
        <w:gridCol w:w="3391"/>
      </w:tblGrid>
      <w:tr w:rsidR="00672DE1" w:rsidRPr="00DF1DDA" w14:paraId="53320EF5" w14:textId="77777777" w:rsidTr="00672DE1">
        <w:trPr>
          <w:trHeight w:val="360"/>
        </w:trPr>
        <w:tc>
          <w:tcPr>
            <w:tcW w:w="2103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679760" w14:textId="77777777" w:rsidR="00672DE1" w:rsidRPr="00DF1DDA" w:rsidRDefault="00672DE1" w:rsidP="00476FC4">
            <w:pPr>
              <w:pStyle w:val="Sinespaciado"/>
              <w:jc w:val="both"/>
              <w:rPr>
                <w:rFonts w:ascii="Product Sans" w:hAnsi="Product Sans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272880" w14:textId="3F779295" w:rsidR="00672DE1" w:rsidRPr="00DF1DDA" w:rsidRDefault="00672DE1" w:rsidP="00476FC4">
            <w:pPr>
              <w:jc w:val="both"/>
              <w:rPr>
                <w:rFonts w:ascii="Product Sans" w:hAnsi="Product Sans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497C42" w14:textId="77777777" w:rsidR="00672DE1" w:rsidRPr="00DF1DDA" w:rsidRDefault="00672DE1" w:rsidP="00476FC4">
            <w:pPr>
              <w:pStyle w:val="Sinespaciado"/>
              <w:jc w:val="both"/>
              <w:rPr>
                <w:rFonts w:ascii="Product Sans" w:hAnsi="Product Sans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30CDF0" w14:textId="6A7438E8" w:rsidR="00672DE1" w:rsidRPr="00DF1DDA" w:rsidRDefault="00672DE1" w:rsidP="00476FC4">
            <w:pPr>
              <w:pStyle w:val="Sinespaciado"/>
              <w:jc w:val="both"/>
              <w:rPr>
                <w:rFonts w:ascii="Product Sans" w:hAnsi="Product Sans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9417C" w14:textId="77777777" w:rsidR="00672DE1" w:rsidRPr="00DF1DDA" w:rsidRDefault="00672DE1" w:rsidP="00476FC4">
            <w:pPr>
              <w:pStyle w:val="Sinespaciado"/>
              <w:jc w:val="both"/>
              <w:rPr>
                <w:rFonts w:ascii="Product Sans" w:hAnsi="Product Sans"/>
                <w:sz w:val="24"/>
                <w:szCs w:val="24"/>
              </w:rPr>
            </w:pPr>
          </w:p>
        </w:tc>
      </w:tr>
      <w:tr w:rsidR="00672DE1" w:rsidRPr="00DF1DDA" w14:paraId="3CA067D2" w14:textId="77777777" w:rsidTr="00672DE1">
        <w:trPr>
          <w:trHeight w:val="360"/>
        </w:trPr>
        <w:sdt>
          <w:sdtPr>
            <w:rPr>
              <w:rFonts w:ascii="Product Sans" w:hAnsi="Product Sans"/>
              <w:sz w:val="24"/>
              <w:szCs w:val="24"/>
            </w:rPr>
            <w:id w:val="2115246489"/>
            <w:placeholder>
              <w:docPart w:val="C92527A4F7B547368390AACDEB5D1B8E"/>
            </w:placeholder>
            <w:temporary/>
            <w:showingPlcHdr/>
            <w15:appearance w15:val="hidden"/>
          </w:sdtPr>
          <w:sdtContent>
            <w:tc>
              <w:tcPr>
                <w:tcW w:w="2103" w:type="dxa"/>
                <w:vAlign w:val="center"/>
              </w:tcPr>
              <w:p w14:paraId="4274AFD6" w14:textId="77777777" w:rsidR="00672DE1" w:rsidRPr="00DF1DDA" w:rsidRDefault="00672DE1" w:rsidP="00476FC4">
                <w:pPr>
                  <w:pStyle w:val="Sinespaciado"/>
                  <w:jc w:val="both"/>
                  <w:rPr>
                    <w:rFonts w:ascii="Product Sans" w:hAnsi="Product Sans"/>
                    <w:sz w:val="24"/>
                    <w:szCs w:val="24"/>
                  </w:rPr>
                </w:pPr>
                <w:r w:rsidRPr="00DF1DDA">
                  <w:rPr>
                    <w:rFonts w:ascii="Product Sans" w:hAnsi="Product Sans"/>
                    <w:sz w:val="24"/>
                    <w:szCs w:val="24"/>
                    <w:lang w:bidi="es-ES"/>
                  </w:rPr>
                  <w:t>Firma</w:t>
                </w:r>
              </w:p>
            </w:tc>
          </w:sdtContent>
        </w:sdt>
        <w:tc>
          <w:tcPr>
            <w:tcW w:w="3917" w:type="dxa"/>
            <w:shd w:val="clear" w:color="auto" w:fill="FFFFFF" w:themeFill="background1"/>
            <w:vAlign w:val="center"/>
          </w:tcPr>
          <w:p w14:paraId="118A6EA0" w14:textId="1196FBF3" w:rsidR="00672DE1" w:rsidRPr="00DF1DDA" w:rsidRDefault="00672DE1" w:rsidP="00476FC4">
            <w:pPr>
              <w:pStyle w:val="Sinespaciado"/>
              <w:jc w:val="both"/>
              <w:rPr>
                <w:rFonts w:ascii="Product Sans" w:hAnsi="Product Sans"/>
                <w:sz w:val="24"/>
                <w:szCs w:val="24"/>
              </w:rPr>
            </w:pPr>
          </w:p>
        </w:tc>
        <w:tc>
          <w:tcPr>
            <w:tcW w:w="267" w:type="dxa"/>
            <w:vAlign w:val="center"/>
          </w:tcPr>
          <w:p w14:paraId="06C2A75A" w14:textId="77777777" w:rsidR="00672DE1" w:rsidRPr="00DF1DDA" w:rsidRDefault="00672DE1" w:rsidP="00476FC4">
            <w:pPr>
              <w:pStyle w:val="Sinespaciado"/>
              <w:jc w:val="both"/>
              <w:rPr>
                <w:rFonts w:ascii="Product Sans" w:hAnsi="Product Sans"/>
                <w:sz w:val="24"/>
                <w:szCs w:val="24"/>
              </w:rPr>
            </w:pPr>
          </w:p>
        </w:tc>
        <w:sdt>
          <w:sdtPr>
            <w:rPr>
              <w:rFonts w:ascii="Product Sans" w:hAnsi="Product Sans"/>
              <w:sz w:val="24"/>
              <w:szCs w:val="24"/>
            </w:rPr>
            <w:id w:val="-1603715072"/>
            <w:placeholder>
              <w:docPart w:val="55A1D17C200340E298F516D6E4A93E6F"/>
            </w:placeholder>
            <w:temporary/>
            <w:showingPlcHdr/>
            <w15:appearance w15:val="hidden"/>
          </w:sdtPr>
          <w:sdtContent>
            <w:tc>
              <w:tcPr>
                <w:tcW w:w="1076" w:type="dxa"/>
                <w:vAlign w:val="center"/>
              </w:tcPr>
              <w:p w14:paraId="749AD626" w14:textId="77777777" w:rsidR="00672DE1" w:rsidRPr="00DF1DDA" w:rsidRDefault="00672DE1" w:rsidP="00476FC4">
                <w:pPr>
                  <w:pStyle w:val="Sinespaciado"/>
                  <w:jc w:val="both"/>
                  <w:rPr>
                    <w:rFonts w:ascii="Product Sans" w:hAnsi="Product Sans"/>
                    <w:sz w:val="24"/>
                    <w:szCs w:val="24"/>
                  </w:rPr>
                </w:pPr>
                <w:r w:rsidRPr="00DF1DDA">
                  <w:rPr>
                    <w:rFonts w:ascii="Product Sans" w:hAnsi="Product Sans"/>
                    <w:sz w:val="24"/>
                    <w:szCs w:val="24"/>
                    <w:lang w:bidi="es-ES"/>
                  </w:rPr>
                  <w:t>Nombre</w:t>
                </w:r>
              </w:p>
            </w:tc>
          </w:sdtContent>
        </w:sdt>
        <w:tc>
          <w:tcPr>
            <w:tcW w:w="3391" w:type="dxa"/>
            <w:shd w:val="clear" w:color="auto" w:fill="FFFFFF" w:themeFill="background1"/>
            <w:vAlign w:val="center"/>
          </w:tcPr>
          <w:p w14:paraId="73166151" w14:textId="684C4F4C" w:rsidR="00672DE1" w:rsidRPr="00DF1DDA" w:rsidRDefault="00672DE1" w:rsidP="00476FC4">
            <w:pPr>
              <w:pStyle w:val="Sinespaciado"/>
              <w:jc w:val="both"/>
              <w:rPr>
                <w:rFonts w:ascii="Product Sans" w:hAnsi="Product Sans"/>
                <w:sz w:val="24"/>
                <w:szCs w:val="24"/>
              </w:rPr>
            </w:pPr>
          </w:p>
        </w:tc>
      </w:tr>
      <w:tr w:rsidR="00672DE1" w:rsidRPr="00DF1DDA" w14:paraId="4AB1A400" w14:textId="77777777" w:rsidTr="00672DE1">
        <w:trPr>
          <w:trHeight w:val="360"/>
        </w:trPr>
        <w:tc>
          <w:tcPr>
            <w:tcW w:w="2103" w:type="dxa"/>
            <w:shd w:val="clear" w:color="auto" w:fill="auto"/>
          </w:tcPr>
          <w:p w14:paraId="70BBC5D1" w14:textId="77777777" w:rsidR="00672DE1" w:rsidRPr="00DF1DDA" w:rsidRDefault="00672DE1" w:rsidP="00476FC4">
            <w:pPr>
              <w:pStyle w:val="Sinespaciado"/>
              <w:jc w:val="both"/>
              <w:rPr>
                <w:rFonts w:ascii="Product Sans" w:hAnsi="Product Sans"/>
                <w:sz w:val="24"/>
                <w:szCs w:val="24"/>
              </w:rPr>
            </w:pPr>
          </w:p>
        </w:tc>
        <w:sdt>
          <w:sdtPr>
            <w:rPr>
              <w:rFonts w:ascii="Product Sans" w:hAnsi="Product Sans"/>
              <w:sz w:val="24"/>
              <w:szCs w:val="24"/>
            </w:rPr>
            <w:id w:val="-1424941974"/>
            <w:placeholder>
              <w:docPart w:val="B48BE9E6470C4B7EA72457256EA4C7EC"/>
            </w:placeholder>
            <w:temporary/>
            <w:showingPlcHdr/>
            <w15:appearance w15:val="hidden"/>
          </w:sdtPr>
          <w:sdtContent>
            <w:tc>
              <w:tcPr>
                <w:tcW w:w="3917" w:type="dxa"/>
                <w:shd w:val="clear" w:color="auto" w:fill="auto"/>
              </w:tcPr>
              <w:p w14:paraId="6EA0DDA8" w14:textId="77777777" w:rsidR="00672DE1" w:rsidRPr="00DF1DDA" w:rsidRDefault="00672DE1" w:rsidP="00476FC4">
                <w:pPr>
                  <w:pStyle w:val="Campo"/>
                  <w:jc w:val="both"/>
                  <w:rPr>
                    <w:rFonts w:ascii="Product Sans" w:hAnsi="Product Sans"/>
                    <w:sz w:val="24"/>
                    <w:szCs w:val="24"/>
                  </w:rPr>
                </w:pPr>
                <w:r w:rsidRPr="00DF1DDA">
                  <w:rPr>
                    <w:rFonts w:ascii="Product Sans" w:hAnsi="Product Sans"/>
                    <w:sz w:val="24"/>
                    <w:szCs w:val="24"/>
                    <w:lang w:bidi="es-ES"/>
                  </w:rPr>
                  <w:t>Firma de la persona que envía este formulario</w:t>
                </w:r>
              </w:p>
            </w:tc>
          </w:sdtContent>
        </w:sdt>
        <w:tc>
          <w:tcPr>
            <w:tcW w:w="267" w:type="dxa"/>
            <w:shd w:val="clear" w:color="auto" w:fill="auto"/>
          </w:tcPr>
          <w:p w14:paraId="2C646441" w14:textId="77777777" w:rsidR="00672DE1" w:rsidRPr="00DF1DDA" w:rsidRDefault="00672DE1" w:rsidP="00476FC4">
            <w:pPr>
              <w:pStyle w:val="Sinespaciado"/>
              <w:jc w:val="both"/>
              <w:rPr>
                <w:rFonts w:ascii="Product Sans" w:hAnsi="Product Sans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14:paraId="2266CC95" w14:textId="77777777" w:rsidR="00672DE1" w:rsidRPr="00DF1DDA" w:rsidRDefault="00672DE1" w:rsidP="00476FC4">
            <w:pPr>
              <w:pStyle w:val="Sinespaciado"/>
              <w:jc w:val="both"/>
              <w:rPr>
                <w:rFonts w:ascii="Product Sans" w:hAnsi="Product Sans"/>
                <w:sz w:val="24"/>
                <w:szCs w:val="24"/>
              </w:rPr>
            </w:pPr>
          </w:p>
        </w:tc>
        <w:sdt>
          <w:sdtPr>
            <w:rPr>
              <w:rFonts w:ascii="Product Sans" w:hAnsi="Product Sans"/>
              <w:sz w:val="24"/>
              <w:szCs w:val="24"/>
            </w:rPr>
            <w:id w:val="-1027253848"/>
            <w:placeholder>
              <w:docPart w:val="5DA966DC1D014BD8B7732BB631FC12F0"/>
            </w:placeholder>
            <w:temporary/>
            <w:showingPlcHdr/>
            <w15:appearance w15:val="hidden"/>
          </w:sdtPr>
          <w:sdtContent>
            <w:tc>
              <w:tcPr>
                <w:tcW w:w="3391" w:type="dxa"/>
                <w:shd w:val="clear" w:color="auto" w:fill="auto"/>
              </w:tcPr>
              <w:p w14:paraId="5CC34818" w14:textId="77777777" w:rsidR="00672DE1" w:rsidRPr="00DF1DDA" w:rsidRDefault="00672DE1" w:rsidP="00476FC4">
                <w:pPr>
                  <w:pStyle w:val="Campo"/>
                  <w:jc w:val="both"/>
                  <w:rPr>
                    <w:rFonts w:ascii="Product Sans" w:hAnsi="Product Sans"/>
                    <w:sz w:val="24"/>
                    <w:szCs w:val="24"/>
                  </w:rPr>
                </w:pPr>
                <w:r w:rsidRPr="00DF1DDA">
                  <w:rPr>
                    <w:rFonts w:ascii="Product Sans" w:hAnsi="Product Sans"/>
                    <w:sz w:val="24"/>
                    <w:szCs w:val="24"/>
                    <w:lang w:bidi="es-ES"/>
                  </w:rPr>
                  <w:t>Nombre de la persona que envía este formulario</w:t>
                </w:r>
              </w:p>
            </w:tc>
          </w:sdtContent>
        </w:sdt>
      </w:tr>
    </w:tbl>
    <w:p w14:paraId="5EEE0AFC" w14:textId="18B05367" w:rsidR="00DF1DDA" w:rsidRPr="00A331C7" w:rsidRDefault="00DF1DDA" w:rsidP="00476FC4">
      <w:pPr>
        <w:jc w:val="both"/>
        <w:rPr>
          <w:rFonts w:ascii="Product Sans" w:hAnsi="Product Sans"/>
          <w:color w:val="17365D" w:themeColor="text2" w:themeShade="BF"/>
        </w:rPr>
      </w:pPr>
      <w:bookmarkStart w:id="0" w:name="_GoBack"/>
      <w:bookmarkEnd w:id="0"/>
    </w:p>
    <w:sectPr w:rsidR="00DF1DDA" w:rsidRPr="00A331C7" w:rsidSect="008C5BB3">
      <w:headerReference w:type="default" r:id="rId12"/>
      <w:footerReference w:type="default" r:id="rId13"/>
      <w:pgSz w:w="11906" w:h="16838" w:code="9"/>
      <w:pgMar w:top="864" w:right="576" w:bottom="720" w:left="576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261D3" w14:textId="77777777" w:rsidR="00076707" w:rsidRDefault="00076707" w:rsidP="001A0130">
      <w:pPr>
        <w:spacing w:after="0" w:line="240" w:lineRule="auto"/>
      </w:pPr>
      <w:r>
        <w:separator/>
      </w:r>
    </w:p>
  </w:endnote>
  <w:endnote w:type="continuationSeparator" w:id="0">
    <w:p w14:paraId="4D80CF8C" w14:textId="77777777" w:rsidR="00076707" w:rsidRDefault="00076707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roduct Sans">
    <w:panose1 w:val="020B0403030502040203"/>
    <w:charset w:val="00"/>
    <w:family w:val="swiss"/>
    <w:pitch w:val="variable"/>
    <w:sig w:usb0="A0000287" w:usb1="0000001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9EC58" w14:textId="6247E1E9" w:rsidR="005E5A08" w:rsidRDefault="005E5A0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B28766" wp14:editId="55CF24DE">
              <wp:simplePos x="0" y="0"/>
              <wp:positionH relativeFrom="column">
                <wp:posOffset>-396240</wp:posOffset>
              </wp:positionH>
              <wp:positionV relativeFrom="paragraph">
                <wp:posOffset>-38735</wp:posOffset>
              </wp:positionV>
              <wp:extent cx="7772400" cy="413385"/>
              <wp:effectExtent l="0" t="0" r="0" b="5715"/>
              <wp:wrapNone/>
              <wp:docPr id="7" name="Rectangle: Single Corner Snippe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13385"/>
                      </a:xfrm>
                      <a:prstGeom prst="snip1Rect">
                        <a:avLst>
                          <a:gd name="adj" fmla="val 0"/>
                        </a:avLst>
                      </a:prstGeom>
                      <a:solidFill>
                        <a:srgbClr val="0084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B8399F" id="Rectangle: Single Corner Snipped 7" o:spid="_x0000_s1026" style="position:absolute;margin-left:-31.2pt;margin-top:-3.05pt;width:612pt;height:3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" path="m,l7772400,r,l7772400,413385,,413385,,xe" fillcolor="#0084ff" stroked="f" strokeweight="1pt">
              <v:path arrowok="t" o:connecttype="custom" o:connectlocs="0,0;7772400,0;7772400,0;7772400,413385;0,413385;0,0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505FE" w14:textId="77777777" w:rsidR="00076707" w:rsidRDefault="00076707" w:rsidP="001A0130">
      <w:pPr>
        <w:spacing w:after="0" w:line="240" w:lineRule="auto"/>
      </w:pPr>
      <w:r>
        <w:separator/>
      </w:r>
    </w:p>
  </w:footnote>
  <w:footnote w:type="continuationSeparator" w:id="0">
    <w:p w14:paraId="5F46C95F" w14:textId="77777777" w:rsidR="00076707" w:rsidRDefault="00076707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DE3B" w14:textId="0008045E" w:rsidR="001A0130" w:rsidRDefault="005E5A08">
    <w:pPr>
      <w:pStyle w:val="Encabezado"/>
    </w:pPr>
    <w:r w:rsidRPr="005E5A08">
      <mc:AlternateContent>
        <mc:Choice Requires="wps">
          <w:drawing>
            <wp:anchor distT="0" distB="0" distL="114300" distR="114300" simplePos="0" relativeHeight="251666432" behindDoc="0" locked="0" layoutInCell="1" allowOverlap="1" wp14:anchorId="2CF04CFC" wp14:editId="16FCC277">
              <wp:simplePos x="0" y="0"/>
              <wp:positionH relativeFrom="column">
                <wp:posOffset>-434340</wp:posOffset>
              </wp:positionH>
              <wp:positionV relativeFrom="paragraph">
                <wp:posOffset>-548640</wp:posOffset>
              </wp:positionV>
              <wp:extent cx="7766050" cy="1513211"/>
              <wp:effectExtent l="0" t="0" r="6350" b="0"/>
              <wp:wrapNone/>
              <wp:docPr id="2" name="Rectangle: Single Corner Snippe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66050" cy="1513211"/>
                      </a:xfrm>
                      <a:prstGeom prst="snip1Rect">
                        <a:avLst>
                          <a:gd name="adj" fmla="val 27837"/>
                        </a:avLst>
                      </a:prstGeom>
                      <a:solidFill>
                        <a:srgbClr val="0084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F123DC" id="Rectangle: Single Corner Snipped 1" o:spid="_x0000_s1026" style="position:absolute;margin-left:-34.2pt;margin-top:-43.2pt;width:611.5pt;height:119.1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766050,151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" path="m,l7344817,r421233,421233l7766050,1513211,,1513211,,xe" fillcolor="#0084ff" stroked="f" strokeweight="1pt">
              <v:path arrowok="t" o:connecttype="custom" o:connectlocs="0,0;7344817,0;7766050,421233;7766050,1513211;0,1513211;0,0" o:connectangles="0,0,0,0,0,0"/>
            </v:shape>
          </w:pict>
        </mc:Fallback>
      </mc:AlternateContent>
    </w:r>
    <w:r w:rsidRPr="005E5A08">
      <w:drawing>
        <wp:anchor distT="0" distB="0" distL="114300" distR="114300" simplePos="0" relativeHeight="251667456" behindDoc="0" locked="0" layoutInCell="1" allowOverlap="1" wp14:anchorId="60FC8605" wp14:editId="41C18E6E">
          <wp:simplePos x="0" y="0"/>
          <wp:positionH relativeFrom="column">
            <wp:posOffset>5241290</wp:posOffset>
          </wp:positionH>
          <wp:positionV relativeFrom="paragraph">
            <wp:posOffset>-414655</wp:posOffset>
          </wp:positionV>
          <wp:extent cx="1758950" cy="647065"/>
          <wp:effectExtent l="0" t="0" r="0" b="635"/>
          <wp:wrapNone/>
          <wp:docPr id="6" name="Picture 6" descr="C:\Users\angel\AppData\Local\Microsoft\Windows\INetCache\Content.Word\ieeelogoREUPII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angel\AppData\Local\Microsoft\Windows\INetCache\Content.Word\ieeelogoREUPI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C82B36A" wp14:editId="6F31DE9E">
              <wp:simplePos x="0" y="0"/>
              <wp:positionH relativeFrom="page">
                <wp:posOffset>137160</wp:posOffset>
              </wp:positionH>
              <wp:positionV relativeFrom="page">
                <wp:posOffset>868680</wp:posOffset>
              </wp:positionV>
              <wp:extent cx="7285355" cy="9270365"/>
              <wp:effectExtent l="0" t="0" r="0" b="6985"/>
              <wp:wrapNone/>
              <wp:docPr id="26" name="Grupo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355" cy="9270365"/>
                        <a:chOff x="0" y="312420"/>
                        <a:chExt cx="7287768" cy="9268995"/>
                      </a:xfrm>
                    </wpg:grpSpPr>
                    <wps:wsp>
                      <wps:cNvPr id="3" name="Rectángulo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64920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upo 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</wpg:grpSpPr>
                      <wps:wsp>
                        <wps:cNvPr id="22" name="Elipse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upo 22" descr="Icono Actualización de la información"/>
                        <wpg:cNvGrpSpPr/>
                        <wpg:grpSpPr>
                          <a:xfrm>
                            <a:off x="144780" y="144780"/>
                            <a:ext cx="356028" cy="360000"/>
                            <a:chOff x="0" y="0"/>
                            <a:chExt cx="4138163" cy="418433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orma libre: Forma 24"/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a libre: Forma 25"/>
                          <wps:cNvSpPr/>
                          <wps:spPr>
                            <a:xfrm>
                              <a:off x="1271138" y="0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1D4DD5" id="Grupo 26" o:spid="_x0000_s1026" style="position:absolute;margin-left:10.8pt;margin-top:68.4pt;width:573.65pt;height:729.95pt;z-index:251664384;mso-position-horizontal-relative:page;mso-position-vertical-relative:page;mso-width-relative:margin;mso-height-relative:margin" coordorigin=",3124" coordsize="72877,9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">
              <v:rect id="Rectángulo 3" o:spid="_x0000_s1027" style="position:absolute;top:12649;width:72877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group id="Grupo 21" o:spid="_x0000_s1028" style="position:absolute;left:2057;top:3124;width:6444;height:6444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Elipse 22" o:spid="_x0000_s1029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" fillcolor="white [3212]" stroked="f" strokeweight="1pt">
                  <v:fill opacity="15677f"/>
                </v:oval>
                <v:group id="Grupo 22" o:spid="_x0000_s1030" alt="Icono Actualización de la información" style="position:absolute;left:1447;top:1447;width:3561;height:3600" coordsize="41381,4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orma libre: Forma 24" o:spid="_x0000_s1031" style="position:absolute;top:2028;width:39147;height:3981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orma libre: Forma 25" o:spid="_x0000_s1032" style="position:absolute;left:12711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DD1F53"/>
    <w:multiLevelType w:val="hybridMultilevel"/>
    <w:tmpl w:val="F4F29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5E5A08"/>
    <w:rsid w:val="00035127"/>
    <w:rsid w:val="00050CC8"/>
    <w:rsid w:val="00076707"/>
    <w:rsid w:val="001A0130"/>
    <w:rsid w:val="001B4772"/>
    <w:rsid w:val="001D6211"/>
    <w:rsid w:val="00232876"/>
    <w:rsid w:val="00246889"/>
    <w:rsid w:val="00267116"/>
    <w:rsid w:val="002F58E0"/>
    <w:rsid w:val="00355DEE"/>
    <w:rsid w:val="003B49EC"/>
    <w:rsid w:val="003D55FB"/>
    <w:rsid w:val="00402433"/>
    <w:rsid w:val="00476FC4"/>
    <w:rsid w:val="00486B15"/>
    <w:rsid w:val="004B47A9"/>
    <w:rsid w:val="004F0368"/>
    <w:rsid w:val="005A20B8"/>
    <w:rsid w:val="005E5A08"/>
    <w:rsid w:val="005E6FA8"/>
    <w:rsid w:val="006662D2"/>
    <w:rsid w:val="00672DE1"/>
    <w:rsid w:val="00687CFB"/>
    <w:rsid w:val="00696B6E"/>
    <w:rsid w:val="006A5F0E"/>
    <w:rsid w:val="006C28FD"/>
    <w:rsid w:val="007718C6"/>
    <w:rsid w:val="008045C5"/>
    <w:rsid w:val="0082172D"/>
    <w:rsid w:val="00835F7E"/>
    <w:rsid w:val="00866BB6"/>
    <w:rsid w:val="00872D54"/>
    <w:rsid w:val="008C5BB3"/>
    <w:rsid w:val="009E70CA"/>
    <w:rsid w:val="00A331C7"/>
    <w:rsid w:val="00B13706"/>
    <w:rsid w:val="00BA66C3"/>
    <w:rsid w:val="00C448DD"/>
    <w:rsid w:val="00CB16D2"/>
    <w:rsid w:val="00CD05DC"/>
    <w:rsid w:val="00CD5B0D"/>
    <w:rsid w:val="00DA00C6"/>
    <w:rsid w:val="00DB3723"/>
    <w:rsid w:val="00DC1831"/>
    <w:rsid w:val="00DF1DDA"/>
    <w:rsid w:val="00E3286D"/>
    <w:rsid w:val="00E413DD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2A9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Ttulo1">
    <w:name w:val="heading 1"/>
    <w:basedOn w:val="Normal"/>
    <w:next w:val="Normal"/>
    <w:link w:val="Ttulo1C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16D2"/>
  </w:style>
  <w:style w:type="paragraph" w:styleId="Piedepgina">
    <w:name w:val="footer"/>
    <w:basedOn w:val="Normal"/>
    <w:link w:val="Piedepgina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Web"/>
    <w:next w:val="Normal"/>
    <w:link w:val="TtuloCar"/>
    <w:uiPriority w:val="10"/>
    <w:qFormat/>
    <w:rsid w:val="00C448D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5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C448DD"/>
    <w:rPr>
      <w:rFonts w:ascii="Constantia" w:eastAsia="Times New Roman" w:hAnsi="Constantia" w:cs="Times New Roman"/>
      <w:b/>
      <w:bCs/>
      <w:color w:val="FFFFFF"/>
      <w:sz w:val="50"/>
      <w:szCs w:val="60"/>
    </w:rPr>
  </w:style>
  <w:style w:type="character" w:styleId="Textodelmarcadordeposicin">
    <w:name w:val="Placeholder Text"/>
    <w:basedOn w:val="Fuentedeprrafopredeter"/>
    <w:uiPriority w:val="99"/>
    <w:semiHidden/>
    <w:rsid w:val="00E3286D"/>
    <w:rPr>
      <w:color w:val="808080"/>
    </w:rPr>
  </w:style>
  <w:style w:type="paragraph" w:styleId="Listaconnme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nfasis">
    <w:name w:val="Emphasis"/>
    <w:basedOn w:val="Fuentedeprrafopredeter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ampo">
    <w:name w:val="Campo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Firma">
    <w:name w:val="Signature"/>
    <w:basedOn w:val="Normal"/>
    <w:link w:val="Firma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FirmaCar">
    <w:name w:val="Firma Car"/>
    <w:basedOn w:val="Fuentedeprrafopredeter"/>
    <w:link w:val="Firma"/>
    <w:uiPriority w:val="99"/>
    <w:rsid w:val="00CB16D2"/>
    <w:rPr>
      <w:sz w:val="18"/>
    </w:rPr>
  </w:style>
  <w:style w:type="paragraph" w:styleId="Sinespaciado">
    <w:name w:val="No Spacing"/>
    <w:uiPriority w:val="1"/>
    <w:qFormat/>
    <w:rsid w:val="00696B6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Etiquetas">
    <w:name w:val="Etiquetas"/>
    <w:basedOn w:val="Normal"/>
    <w:qFormat/>
    <w:rsid w:val="00FD35A6"/>
    <w:pPr>
      <w:spacing w:after="0"/>
    </w:pPr>
    <w:rPr>
      <w:sz w:val="18"/>
    </w:rPr>
  </w:style>
  <w:style w:type="table" w:customStyle="1" w:styleId="Horariosdeoficina">
    <w:name w:val="Horarios de oficina"/>
    <w:basedOn w:val="Tabla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ipervnculo">
    <w:name w:val="Hyperlink"/>
    <w:basedOn w:val="Fuentedeprrafopredeter"/>
    <w:uiPriority w:val="99"/>
    <w:unhideWhenUsed/>
    <w:rsid w:val="005E5A08"/>
    <w:rPr>
      <w:color w:val="0096D2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o@ieeeupiita.m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AppData\Roaming\Microsoft\Templates\Formulario%20de%20actualizaci&#243;n%20de%20cl&#237;nica%20sanitar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4FF2C63AFA4B628E68050A1E28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8574-AA12-4AD2-85F1-1DD8A6E45EE3}"/>
      </w:docPartPr>
      <w:docPartBody>
        <w:p w:rsidR="00000000" w:rsidRDefault="00A66054">
          <w:pPr>
            <w:pStyle w:val="624FF2C63AFA4B628E68050A1E28B0FF"/>
          </w:pPr>
          <w:r w:rsidRPr="00C448DD">
            <w:rPr>
              <w:lang w:bidi="es-ES"/>
            </w:rPr>
            <w:t>Instrucciones</w:t>
          </w:r>
        </w:p>
      </w:docPartBody>
    </w:docPart>
    <w:docPart>
      <w:docPartPr>
        <w:name w:val="C92527A4F7B547368390AACDEB5D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70C6-4453-42FE-A56A-39D53E7B971C}"/>
      </w:docPartPr>
      <w:docPartBody>
        <w:p w:rsidR="00000000" w:rsidRDefault="001532CA" w:rsidP="001532CA">
          <w:pPr>
            <w:pStyle w:val="C92527A4F7B547368390AACDEB5D1B8E"/>
          </w:pPr>
          <w:r w:rsidRPr="00C448DD">
            <w:rPr>
              <w:lang w:bidi="es-ES"/>
            </w:rPr>
            <w:t>Firma</w:t>
          </w:r>
        </w:p>
      </w:docPartBody>
    </w:docPart>
    <w:docPart>
      <w:docPartPr>
        <w:name w:val="55A1D17C200340E298F516D6E4A9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6D9C-3135-4CA1-9BA4-8834F01B892E}"/>
      </w:docPartPr>
      <w:docPartBody>
        <w:p w:rsidR="00000000" w:rsidRDefault="001532CA" w:rsidP="001532CA">
          <w:pPr>
            <w:pStyle w:val="55A1D17C200340E298F516D6E4A93E6F"/>
          </w:pPr>
          <w:r w:rsidRPr="00C448DD">
            <w:rPr>
              <w:lang w:bidi="es-ES"/>
            </w:rPr>
            <w:t>Nombre</w:t>
          </w:r>
        </w:p>
      </w:docPartBody>
    </w:docPart>
    <w:docPart>
      <w:docPartPr>
        <w:name w:val="B48BE9E6470C4B7EA72457256EA4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84ACC-0148-44C3-9143-9AFA90337924}"/>
      </w:docPartPr>
      <w:docPartBody>
        <w:p w:rsidR="00000000" w:rsidRDefault="001532CA" w:rsidP="001532CA">
          <w:pPr>
            <w:pStyle w:val="B48BE9E6470C4B7EA72457256EA4C7EC"/>
          </w:pPr>
          <w:r w:rsidRPr="00C448DD">
            <w:rPr>
              <w:lang w:bidi="es-ES"/>
            </w:rPr>
            <w:t>Firma de la persona que envía este formulario</w:t>
          </w:r>
        </w:p>
      </w:docPartBody>
    </w:docPart>
    <w:docPart>
      <w:docPartPr>
        <w:name w:val="5DA966DC1D014BD8B7732BB631FC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3D70-912D-48B8-8B01-766F4107A7DB}"/>
      </w:docPartPr>
      <w:docPartBody>
        <w:p w:rsidR="00000000" w:rsidRDefault="001532CA" w:rsidP="001532CA">
          <w:pPr>
            <w:pStyle w:val="5DA966DC1D014BD8B7732BB631FC12F0"/>
          </w:pPr>
          <w:r w:rsidRPr="00C448DD">
            <w:rPr>
              <w:lang w:bidi="es-ES"/>
            </w:rPr>
            <w:t>Nombre de la persona que envía este formulario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roduct Sans">
    <w:panose1 w:val="020B0403030502040203"/>
    <w:charset w:val="00"/>
    <w:family w:val="swiss"/>
    <w:pitch w:val="variable"/>
    <w:sig w:usb0="A0000287" w:usb1="0000001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CA"/>
    <w:rsid w:val="001532CA"/>
    <w:rsid w:val="00A6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5BE963350048B0B3A34B616241453E">
    <w:name w:val="EC5BE963350048B0B3A34B616241453E"/>
  </w:style>
  <w:style w:type="paragraph" w:customStyle="1" w:styleId="624FF2C63AFA4B628E68050A1E28B0FF">
    <w:name w:val="624FF2C63AFA4B628E68050A1E28B0FF"/>
  </w:style>
  <w:style w:type="paragraph" w:customStyle="1" w:styleId="660E89A495F548229862CF0825669447">
    <w:name w:val="660E89A495F548229862CF0825669447"/>
  </w:style>
  <w:style w:type="paragraph" w:customStyle="1" w:styleId="2F65DCFD6855405EB786604AAEC72E62">
    <w:name w:val="2F65DCFD6855405EB786604AAEC72E62"/>
  </w:style>
  <w:style w:type="paragraph" w:customStyle="1" w:styleId="F24DF420388745A48121C5EF2CE80FCA">
    <w:name w:val="F24DF420388745A48121C5EF2CE80FCA"/>
  </w:style>
  <w:style w:type="paragraph" w:customStyle="1" w:styleId="Etiquetas">
    <w:name w:val="Etiquetas"/>
    <w:basedOn w:val="Normal"/>
    <w:qFormat/>
    <w:pPr>
      <w:spacing w:after="0"/>
    </w:pPr>
    <w:rPr>
      <w:rFonts w:eastAsiaTheme="minorHAnsi"/>
      <w:sz w:val="18"/>
      <w:lang w:val="es-ES" w:eastAsia="en-US"/>
    </w:rPr>
  </w:style>
  <w:style w:type="paragraph" w:customStyle="1" w:styleId="F83B1343E14C48618175455975DEAE48">
    <w:name w:val="F83B1343E14C48618175455975DEAE48"/>
  </w:style>
  <w:style w:type="paragraph" w:customStyle="1" w:styleId="87D92F91A18646BFBB8089CEA2FF1EC6">
    <w:name w:val="87D92F91A18646BFBB8089CEA2FF1EC6"/>
  </w:style>
  <w:style w:type="paragraph" w:customStyle="1" w:styleId="5179B6E2064345FF976FC90958D1A37E">
    <w:name w:val="5179B6E2064345FF976FC90958D1A37E"/>
  </w:style>
  <w:style w:type="paragraph" w:customStyle="1" w:styleId="564DC4ED8F4F4814AF3E0C59D72B5B4E">
    <w:name w:val="564DC4ED8F4F4814AF3E0C59D72B5B4E"/>
  </w:style>
  <w:style w:type="paragraph" w:customStyle="1" w:styleId="0B77FE4075374B6ABF3A9F6C881801F9">
    <w:name w:val="0B77FE4075374B6ABF3A9F6C881801F9"/>
  </w:style>
  <w:style w:type="paragraph" w:customStyle="1" w:styleId="12B07C3EF6FF4439926523ECFB81F824">
    <w:name w:val="12B07C3EF6FF4439926523ECFB81F824"/>
  </w:style>
  <w:style w:type="paragraph" w:customStyle="1" w:styleId="DB8B9BA6ECDB4CD9A4AE0E9BE11A210B">
    <w:name w:val="DB8B9BA6ECDB4CD9A4AE0E9BE11A210B"/>
  </w:style>
  <w:style w:type="character" w:styleId="nfasis">
    <w:name w:val="Emphasis"/>
    <w:basedOn w:val="Fuentedeprrafopredeter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E9361847A61946148DD86AB18AA9BB00">
    <w:name w:val="E9361847A61946148DD86AB18AA9BB00"/>
  </w:style>
  <w:style w:type="paragraph" w:customStyle="1" w:styleId="491121CC812B4B38A1D8B174DA2BAAD8">
    <w:name w:val="491121CC812B4B38A1D8B174DA2BAAD8"/>
  </w:style>
  <w:style w:type="paragraph" w:customStyle="1" w:styleId="AC2DBC46E15841EE987AD9A2E709D7F4">
    <w:name w:val="AC2DBC46E15841EE987AD9A2E709D7F4"/>
  </w:style>
  <w:style w:type="paragraph" w:customStyle="1" w:styleId="728A4AA88B924CA4A0F929886A6CBF1C">
    <w:name w:val="728A4AA88B924CA4A0F929886A6CBF1C"/>
  </w:style>
  <w:style w:type="paragraph" w:customStyle="1" w:styleId="2D697DE377324DA2980E31E53F3779B1">
    <w:name w:val="2D697DE377324DA2980E31E53F3779B1"/>
  </w:style>
  <w:style w:type="paragraph" w:customStyle="1" w:styleId="15F7B7404431427ABF5084905C9B7D15">
    <w:name w:val="15F7B7404431427ABF5084905C9B7D15"/>
  </w:style>
  <w:style w:type="paragraph" w:customStyle="1" w:styleId="B1E103387D22447C98ECC25312B2EBC9">
    <w:name w:val="B1E103387D22447C98ECC25312B2EBC9"/>
  </w:style>
  <w:style w:type="paragraph" w:customStyle="1" w:styleId="EB1C2A1732B24CF193DF10A9986AB5B5">
    <w:name w:val="EB1C2A1732B24CF193DF10A9986AB5B5"/>
  </w:style>
  <w:style w:type="paragraph" w:customStyle="1" w:styleId="BB84054B00D842EE81DC801233107C26">
    <w:name w:val="BB84054B00D842EE81DC801233107C26"/>
  </w:style>
  <w:style w:type="paragraph" w:customStyle="1" w:styleId="67BFFE1373994BD9AF12EEC6206564B9">
    <w:name w:val="67BFFE1373994BD9AF12EEC6206564B9"/>
  </w:style>
  <w:style w:type="paragraph" w:customStyle="1" w:styleId="1CF8C9B96B864F7B8A2652520163C5A1">
    <w:name w:val="1CF8C9B96B864F7B8A2652520163C5A1"/>
  </w:style>
  <w:style w:type="paragraph" w:customStyle="1" w:styleId="CF4506B78E764DC5BB99FE4FCCBF1BE7">
    <w:name w:val="CF4506B78E764DC5BB99FE4FCCBF1BE7"/>
  </w:style>
  <w:style w:type="paragraph" w:customStyle="1" w:styleId="9D53B6FE079B461593DE50919BFB2943">
    <w:name w:val="9D53B6FE079B461593DE50919BFB2943"/>
  </w:style>
  <w:style w:type="paragraph" w:customStyle="1" w:styleId="CA308E8D35A24507A7DC8E046EEE29DF">
    <w:name w:val="CA308E8D35A24507A7DC8E046EEE29DF"/>
  </w:style>
  <w:style w:type="paragraph" w:customStyle="1" w:styleId="14A2778967304386B5EEE76098624E1F">
    <w:name w:val="14A2778967304386B5EEE76098624E1F"/>
  </w:style>
  <w:style w:type="paragraph" w:customStyle="1" w:styleId="E32AC5BB0C594248A4079D86DD33011D">
    <w:name w:val="E32AC5BB0C594248A4079D86DD33011D"/>
  </w:style>
  <w:style w:type="paragraph" w:customStyle="1" w:styleId="9F18D8B39DE64F109D1CA03BB08D3784">
    <w:name w:val="9F18D8B39DE64F109D1CA03BB08D3784"/>
  </w:style>
  <w:style w:type="paragraph" w:customStyle="1" w:styleId="4EC936CFDB484F69B1DB4B52C474522F">
    <w:name w:val="4EC936CFDB484F69B1DB4B52C474522F"/>
    <w:rsid w:val="001532CA"/>
  </w:style>
  <w:style w:type="paragraph" w:customStyle="1" w:styleId="3BCAC5D55A584F5EB81BDC21D984CBDA">
    <w:name w:val="3BCAC5D55A584F5EB81BDC21D984CBDA"/>
    <w:rsid w:val="001532CA"/>
  </w:style>
  <w:style w:type="paragraph" w:customStyle="1" w:styleId="F52E157392A94B04B1BBE23C2D167839">
    <w:name w:val="F52E157392A94B04B1BBE23C2D167839"/>
    <w:rsid w:val="001532CA"/>
  </w:style>
  <w:style w:type="paragraph" w:customStyle="1" w:styleId="C5947CC3348E4ECC9132CCE9527DBC6B">
    <w:name w:val="C5947CC3348E4ECC9132CCE9527DBC6B"/>
    <w:rsid w:val="001532CA"/>
  </w:style>
  <w:style w:type="paragraph" w:customStyle="1" w:styleId="092A747B5DE543698764994CC083339C">
    <w:name w:val="092A747B5DE543698764994CC083339C"/>
    <w:rsid w:val="001532CA"/>
  </w:style>
  <w:style w:type="paragraph" w:customStyle="1" w:styleId="87B6B446DBA24352981EC839AAC5C8AA">
    <w:name w:val="87B6B446DBA24352981EC839AAC5C8AA"/>
    <w:rsid w:val="001532CA"/>
  </w:style>
  <w:style w:type="paragraph" w:customStyle="1" w:styleId="EBDCBD877ECD423B8EDAC1E03D13AC6F">
    <w:name w:val="EBDCBD877ECD423B8EDAC1E03D13AC6F"/>
    <w:rsid w:val="001532CA"/>
  </w:style>
  <w:style w:type="paragraph" w:customStyle="1" w:styleId="B10490B971254B7A9B5A2642F91BED8D">
    <w:name w:val="B10490B971254B7A9B5A2642F91BED8D"/>
    <w:rsid w:val="001532CA"/>
  </w:style>
  <w:style w:type="paragraph" w:customStyle="1" w:styleId="2DA04C92A91848C1BBCCE08854203608">
    <w:name w:val="2DA04C92A91848C1BBCCE08854203608"/>
    <w:rsid w:val="001532CA"/>
  </w:style>
  <w:style w:type="paragraph" w:customStyle="1" w:styleId="2C052020CBBC4CB598C6FB3C1F38AF47">
    <w:name w:val="2C052020CBBC4CB598C6FB3C1F38AF47"/>
    <w:rsid w:val="001532CA"/>
  </w:style>
  <w:style w:type="paragraph" w:customStyle="1" w:styleId="EBC9B94A3D8C48A289A0DF8B53FD6060">
    <w:name w:val="EBC9B94A3D8C48A289A0DF8B53FD6060"/>
    <w:rsid w:val="001532CA"/>
  </w:style>
  <w:style w:type="paragraph" w:customStyle="1" w:styleId="0FD4AC410F194853B8684A42CFA516A2">
    <w:name w:val="0FD4AC410F194853B8684A42CFA516A2"/>
    <w:rsid w:val="001532CA"/>
  </w:style>
  <w:style w:type="paragraph" w:customStyle="1" w:styleId="B5C7D56CCD3E44AAB54D894F07BF459A">
    <w:name w:val="B5C7D56CCD3E44AAB54D894F07BF459A"/>
    <w:rsid w:val="001532CA"/>
  </w:style>
  <w:style w:type="paragraph" w:customStyle="1" w:styleId="C89A4F45A45A42D9A340935C4E4EDDB1">
    <w:name w:val="C89A4F45A45A42D9A340935C4E4EDDB1"/>
    <w:rsid w:val="001532CA"/>
  </w:style>
  <w:style w:type="paragraph" w:customStyle="1" w:styleId="1F6E75D9BD0B4DF2AFEAF04EB9CA6FF7">
    <w:name w:val="1F6E75D9BD0B4DF2AFEAF04EB9CA6FF7"/>
    <w:rsid w:val="001532CA"/>
  </w:style>
  <w:style w:type="paragraph" w:customStyle="1" w:styleId="47C3CE5E226C4CCD9ACEC3154DBE81AC">
    <w:name w:val="47C3CE5E226C4CCD9ACEC3154DBE81AC"/>
    <w:rsid w:val="001532CA"/>
  </w:style>
  <w:style w:type="paragraph" w:customStyle="1" w:styleId="D63B1CAA27C74A76B357562F044FDC81">
    <w:name w:val="D63B1CAA27C74A76B357562F044FDC81"/>
    <w:rsid w:val="001532CA"/>
  </w:style>
  <w:style w:type="paragraph" w:customStyle="1" w:styleId="E3171F29768E4CA896642771ECDED0A2">
    <w:name w:val="E3171F29768E4CA896642771ECDED0A2"/>
    <w:rsid w:val="001532CA"/>
  </w:style>
  <w:style w:type="paragraph" w:customStyle="1" w:styleId="47564F63675E4C3BA9B561C2DF04B4DF">
    <w:name w:val="47564F63675E4C3BA9B561C2DF04B4DF"/>
    <w:rsid w:val="001532CA"/>
  </w:style>
  <w:style w:type="paragraph" w:customStyle="1" w:styleId="2BEEBFF4425C40DFB4FBDD0CAFC40174">
    <w:name w:val="2BEEBFF4425C40DFB4FBDD0CAFC40174"/>
    <w:rsid w:val="001532CA"/>
  </w:style>
  <w:style w:type="paragraph" w:customStyle="1" w:styleId="64014C640577420B83153B75315AD181">
    <w:name w:val="64014C640577420B83153B75315AD181"/>
    <w:rsid w:val="001532CA"/>
  </w:style>
  <w:style w:type="paragraph" w:customStyle="1" w:styleId="A21CF977D1A5404DB4DB1D19765A42DE">
    <w:name w:val="A21CF977D1A5404DB4DB1D19765A42DE"/>
    <w:rsid w:val="001532CA"/>
  </w:style>
  <w:style w:type="paragraph" w:customStyle="1" w:styleId="EA4D30CD464744239B7EDCF14145A892">
    <w:name w:val="EA4D30CD464744239B7EDCF14145A892"/>
    <w:rsid w:val="001532CA"/>
  </w:style>
  <w:style w:type="paragraph" w:customStyle="1" w:styleId="3EC4DF15F2344F34A1D8A5C32C558D84">
    <w:name w:val="3EC4DF15F2344F34A1D8A5C32C558D84"/>
    <w:rsid w:val="001532CA"/>
  </w:style>
  <w:style w:type="paragraph" w:customStyle="1" w:styleId="BEF1C178E2AC4BF08A1891824CA6CFCC">
    <w:name w:val="BEF1C178E2AC4BF08A1891824CA6CFCC"/>
    <w:rsid w:val="001532CA"/>
  </w:style>
  <w:style w:type="paragraph" w:customStyle="1" w:styleId="4717D6BE0D6C4FEB9AA107094FBACB64">
    <w:name w:val="4717D6BE0D6C4FEB9AA107094FBACB64"/>
    <w:rsid w:val="001532CA"/>
  </w:style>
  <w:style w:type="paragraph" w:customStyle="1" w:styleId="D67F061DC91547F7988C3152D6CE8B1A">
    <w:name w:val="D67F061DC91547F7988C3152D6CE8B1A"/>
    <w:rsid w:val="001532CA"/>
  </w:style>
  <w:style w:type="paragraph" w:customStyle="1" w:styleId="4211BE1E517C4EDF925440E0E0E73EC1">
    <w:name w:val="4211BE1E517C4EDF925440E0E0E73EC1"/>
    <w:rsid w:val="001532CA"/>
  </w:style>
  <w:style w:type="paragraph" w:customStyle="1" w:styleId="17B333DAC1C14CD19511CAAF72C21858">
    <w:name w:val="17B333DAC1C14CD19511CAAF72C21858"/>
    <w:rsid w:val="001532CA"/>
  </w:style>
  <w:style w:type="paragraph" w:customStyle="1" w:styleId="22B8E169C6C94E9AB9B5AB93BCAB6FA8">
    <w:name w:val="22B8E169C6C94E9AB9B5AB93BCAB6FA8"/>
    <w:rsid w:val="001532CA"/>
  </w:style>
  <w:style w:type="paragraph" w:customStyle="1" w:styleId="B1C243AC83E5435A8616581812ABC501">
    <w:name w:val="B1C243AC83E5435A8616581812ABC501"/>
    <w:rsid w:val="001532CA"/>
  </w:style>
  <w:style w:type="paragraph" w:customStyle="1" w:styleId="4533B021D81A474E86C2BF042D30FE8E">
    <w:name w:val="4533B021D81A474E86C2BF042D30FE8E"/>
    <w:rsid w:val="001532CA"/>
  </w:style>
  <w:style w:type="paragraph" w:customStyle="1" w:styleId="239204A4ECF24BD2805ADF00A6EDF44F">
    <w:name w:val="239204A4ECF24BD2805ADF00A6EDF44F"/>
    <w:rsid w:val="001532CA"/>
  </w:style>
  <w:style w:type="paragraph" w:customStyle="1" w:styleId="6EA86023CC3A460DA830422AADFB17B0">
    <w:name w:val="6EA86023CC3A460DA830422AADFB17B0"/>
    <w:rsid w:val="001532CA"/>
  </w:style>
  <w:style w:type="paragraph" w:customStyle="1" w:styleId="897FF8A9158849AA83D3181FC499F7D9">
    <w:name w:val="897FF8A9158849AA83D3181FC499F7D9"/>
    <w:rsid w:val="001532CA"/>
  </w:style>
  <w:style w:type="paragraph" w:customStyle="1" w:styleId="8A331754FE764962999D7D05F51E5AF7">
    <w:name w:val="8A331754FE764962999D7D05F51E5AF7"/>
    <w:rsid w:val="001532CA"/>
  </w:style>
  <w:style w:type="paragraph" w:customStyle="1" w:styleId="FF68FC01B61248D1A23CA3DC0E11E557">
    <w:name w:val="FF68FC01B61248D1A23CA3DC0E11E557"/>
    <w:rsid w:val="001532CA"/>
  </w:style>
  <w:style w:type="paragraph" w:customStyle="1" w:styleId="8EA55074AFD04D09ABC267D82E7D5C73">
    <w:name w:val="8EA55074AFD04D09ABC267D82E7D5C73"/>
    <w:rsid w:val="001532CA"/>
  </w:style>
  <w:style w:type="paragraph" w:customStyle="1" w:styleId="BFA47DC9553249A1836AA0F240F57360">
    <w:name w:val="BFA47DC9553249A1836AA0F240F57360"/>
    <w:rsid w:val="001532CA"/>
  </w:style>
  <w:style w:type="paragraph" w:customStyle="1" w:styleId="E172C97DDA5640CA9CF9CEE78BBB46CA">
    <w:name w:val="E172C97DDA5640CA9CF9CEE78BBB46CA"/>
    <w:rsid w:val="001532CA"/>
  </w:style>
  <w:style w:type="paragraph" w:customStyle="1" w:styleId="FA9ED72E44AA4B2AAB9889BA469792F7">
    <w:name w:val="FA9ED72E44AA4B2AAB9889BA469792F7"/>
    <w:rsid w:val="001532CA"/>
  </w:style>
  <w:style w:type="paragraph" w:customStyle="1" w:styleId="29D30A538BD844EFA34DBFD46D89FE08">
    <w:name w:val="29D30A538BD844EFA34DBFD46D89FE08"/>
    <w:rsid w:val="001532CA"/>
  </w:style>
  <w:style w:type="paragraph" w:customStyle="1" w:styleId="F81BA2CE35404CC2AB6EE75ECAAB8D36">
    <w:name w:val="F81BA2CE35404CC2AB6EE75ECAAB8D36"/>
    <w:rsid w:val="001532CA"/>
  </w:style>
  <w:style w:type="paragraph" w:customStyle="1" w:styleId="F4485099993A49AAB8605C4FCAEB8159">
    <w:name w:val="F4485099993A49AAB8605C4FCAEB8159"/>
    <w:rsid w:val="001532CA"/>
  </w:style>
  <w:style w:type="paragraph" w:customStyle="1" w:styleId="373A9D56F00342A29FC0E802EB71A637">
    <w:name w:val="373A9D56F00342A29FC0E802EB71A637"/>
    <w:rsid w:val="001532CA"/>
  </w:style>
  <w:style w:type="paragraph" w:customStyle="1" w:styleId="62409EC2E0E640DE9F51D92F367285E3">
    <w:name w:val="62409EC2E0E640DE9F51D92F367285E3"/>
    <w:rsid w:val="001532CA"/>
  </w:style>
  <w:style w:type="paragraph" w:customStyle="1" w:styleId="8E66F2297E544F0A99F089E4A7EA5471">
    <w:name w:val="8E66F2297E544F0A99F089E4A7EA5471"/>
    <w:rsid w:val="001532CA"/>
  </w:style>
  <w:style w:type="paragraph" w:customStyle="1" w:styleId="F468E6098D3649E78CE0C3FF0CDA1E8F">
    <w:name w:val="F468E6098D3649E78CE0C3FF0CDA1E8F"/>
    <w:rsid w:val="001532CA"/>
  </w:style>
  <w:style w:type="paragraph" w:customStyle="1" w:styleId="EB1FE5D73B374E8DBB61F7A5DB81D908">
    <w:name w:val="EB1FE5D73B374E8DBB61F7A5DB81D908"/>
    <w:rsid w:val="001532CA"/>
  </w:style>
  <w:style w:type="paragraph" w:customStyle="1" w:styleId="2FA4DEF98F1049E4B714EEC79E67EDFE">
    <w:name w:val="2FA4DEF98F1049E4B714EEC79E67EDFE"/>
    <w:rsid w:val="001532CA"/>
  </w:style>
  <w:style w:type="paragraph" w:customStyle="1" w:styleId="BB2512A29CE540B49D927435C68A5116">
    <w:name w:val="BB2512A29CE540B49D927435C68A5116"/>
    <w:rsid w:val="001532CA"/>
  </w:style>
  <w:style w:type="paragraph" w:customStyle="1" w:styleId="F05CADE6572349DD8389CFC4B585543C">
    <w:name w:val="F05CADE6572349DD8389CFC4B585543C"/>
    <w:rsid w:val="001532CA"/>
  </w:style>
  <w:style w:type="paragraph" w:customStyle="1" w:styleId="15E77034A5D74989B700DE0EC09BEA75">
    <w:name w:val="15E77034A5D74989B700DE0EC09BEA75"/>
    <w:rsid w:val="001532CA"/>
  </w:style>
  <w:style w:type="paragraph" w:customStyle="1" w:styleId="AEAAB433C0C3449BA68C6BFF9DE17619">
    <w:name w:val="AEAAB433C0C3449BA68C6BFF9DE17619"/>
    <w:rsid w:val="001532CA"/>
  </w:style>
  <w:style w:type="paragraph" w:customStyle="1" w:styleId="9F5B06D62D2B4F428629A89A9AC13378">
    <w:name w:val="9F5B06D62D2B4F428629A89A9AC13378"/>
    <w:rsid w:val="001532CA"/>
  </w:style>
  <w:style w:type="paragraph" w:customStyle="1" w:styleId="377A7BB1528F44C28C2682A250BC9DF9">
    <w:name w:val="377A7BB1528F44C28C2682A250BC9DF9"/>
    <w:rsid w:val="001532CA"/>
  </w:style>
  <w:style w:type="paragraph" w:customStyle="1" w:styleId="7A7B44E4F6F54C45AD73316A97AB19F4">
    <w:name w:val="7A7B44E4F6F54C45AD73316A97AB19F4"/>
    <w:rsid w:val="001532CA"/>
  </w:style>
  <w:style w:type="paragraph" w:customStyle="1" w:styleId="9AC452A68AED4CA1A279BF12A9514E42">
    <w:name w:val="9AC452A68AED4CA1A279BF12A9514E42"/>
    <w:rsid w:val="001532CA"/>
  </w:style>
  <w:style w:type="paragraph" w:customStyle="1" w:styleId="9BBB3DD3BB014F2E97818DD2C9038801">
    <w:name w:val="9BBB3DD3BB014F2E97818DD2C9038801"/>
    <w:rsid w:val="001532CA"/>
  </w:style>
  <w:style w:type="paragraph" w:customStyle="1" w:styleId="574EFE4220D34EE0B4C3E7A1465E9A8F">
    <w:name w:val="574EFE4220D34EE0B4C3E7A1465E9A8F"/>
    <w:rsid w:val="001532CA"/>
  </w:style>
  <w:style w:type="paragraph" w:customStyle="1" w:styleId="C92527A4F7B547368390AACDEB5D1B8E">
    <w:name w:val="C92527A4F7B547368390AACDEB5D1B8E"/>
    <w:rsid w:val="001532CA"/>
  </w:style>
  <w:style w:type="paragraph" w:customStyle="1" w:styleId="55A1D17C200340E298F516D6E4A93E6F">
    <w:name w:val="55A1D17C200340E298F516D6E4A93E6F"/>
    <w:rsid w:val="001532CA"/>
  </w:style>
  <w:style w:type="paragraph" w:customStyle="1" w:styleId="B48BE9E6470C4B7EA72457256EA4C7EC">
    <w:name w:val="B48BE9E6470C4B7EA72457256EA4C7EC"/>
    <w:rsid w:val="001532CA"/>
  </w:style>
  <w:style w:type="paragraph" w:customStyle="1" w:styleId="5DA966DC1D014BD8B7732BB631FC12F0">
    <w:name w:val="5DA966DC1D014BD8B7732BB631FC12F0"/>
    <w:rsid w:val="001532CA"/>
  </w:style>
  <w:style w:type="paragraph" w:customStyle="1" w:styleId="105DC47175E6498588EFB00496AD9AB4">
    <w:name w:val="105DC47175E6498588EFB00496AD9AB4"/>
    <w:rsid w:val="00153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actualización de clínica sanitaria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2020-03-10T04:38:00Z</dcterms:created>
  <dcterms:modified xsi:type="dcterms:W3CDTF">2020-03-10T06:32:00Z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